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BC" w:rsidRPr="00D637EA" w:rsidRDefault="00F22FA3">
      <w:pPr>
        <w:jc w:val="center"/>
        <w:rPr>
          <w:b/>
          <w:color w:val="000000" w:themeColor="text1"/>
          <w:sz w:val="24"/>
          <w:szCs w:val="24"/>
        </w:rPr>
      </w:pPr>
      <w:r w:rsidRPr="00D637EA">
        <w:rPr>
          <w:b/>
          <w:color w:val="000000" w:themeColor="text1"/>
          <w:sz w:val="24"/>
          <w:szCs w:val="24"/>
        </w:rPr>
        <w:t>АННОТАЦИЯ</w:t>
      </w:r>
    </w:p>
    <w:p w:rsidR="00A012BC" w:rsidRPr="00D637EA" w:rsidRDefault="00F22FA3">
      <w:pPr>
        <w:jc w:val="center"/>
        <w:rPr>
          <w:color w:val="000000" w:themeColor="text1"/>
          <w:sz w:val="24"/>
          <w:szCs w:val="24"/>
        </w:rPr>
      </w:pPr>
      <w:r w:rsidRPr="00D637E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Учет и налогообложение на предприятиях малого бизнеса 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Экономика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Бухгалтерский учет, анализ и аудит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7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Зачет</w:t>
            </w:r>
          </w:p>
        </w:tc>
      </w:tr>
      <w:tr w:rsidR="00D637EA" w:rsidRPr="00D637EA">
        <w:tc>
          <w:tcPr>
            <w:tcW w:w="3261" w:type="dxa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12BC" w:rsidRPr="00D637EA" w:rsidRDefault="00F22FA3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бухгалтерского учета и аудита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 w:rsidP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1. Субъекты малого предпринимательства: понятие и нормативно-правовое регулирование их деятельности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2. Особенности бухгалтерского учета на малых предприятиях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3. Индивидуальный предприниматель: учет и н</w:t>
            </w:r>
            <w:bookmarkStart w:id="0" w:name="_GoBack"/>
            <w:bookmarkEnd w:id="0"/>
            <w:r w:rsidRPr="00D637EA">
              <w:rPr>
                <w:color w:val="000000" w:themeColor="text1"/>
                <w:sz w:val="22"/>
                <w:szCs w:val="22"/>
              </w:rPr>
              <w:t>алогообложение в условиях применения основной системы налогообложения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4. Бухгалтерский и налоговый учет в условиях применения упрощенной системы налогообложения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Тема 5. Особенности бухгалтерского и налогового учета в условиях применения системы налогообложения в виде единого налога на вмененный доход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 w:rsidP="00D637EA">
            <w:pPr>
              <w:tabs>
                <w:tab w:val="left" w:pos="195"/>
              </w:tabs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Тема 6. Патентная система налогообложения для индивидуальных предпринимателей. Система налогообложения для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самозанятых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граждан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A012BC" w:rsidRPr="00D637EA" w:rsidRDefault="00F22FA3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, Э. Ч. Бухгалтерский и налоговый учет [Электронный ресурс]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учебник для студентов вузов, обучающихся по направлению подготовки 38.03.01 «Экономика» / Э. Ч.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Цыденова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, Л. К.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Аюшиева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. - 2-е изд.,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перераб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и доп. - Москва : ИНФРА-М, 2019. - 399 с. </w:t>
            </w:r>
            <w:hyperlink r:id="rId6">
              <w:r w:rsidRPr="00D637EA">
                <w:rPr>
                  <w:rStyle w:val="ListLabel82"/>
                  <w:color w:val="000000" w:themeColor="text1"/>
                </w:rPr>
                <w:t>http://znanium.com/go.php?id=1012383</w:t>
              </w:r>
            </w:hyperlink>
          </w:p>
          <w:p w:rsidR="00A012BC" w:rsidRPr="00D637EA" w:rsidRDefault="00F22FA3">
            <w:pPr>
              <w:tabs>
                <w:tab w:val="left" w:pos="0"/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2. Бухгалтерский учет и отчетность. Практикум [Электронный ресурс]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/ [Н. Н.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Хахонова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[и др.] ; под ред. Н. Н.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Хахоновой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- Москва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РИОР: ИНФРА-М, 2019. - 448 с. </w:t>
            </w:r>
            <w:hyperlink r:id="rId7">
              <w:r w:rsidRPr="00D637EA">
                <w:rPr>
                  <w:rStyle w:val="ListLabel82"/>
                  <w:color w:val="000000" w:themeColor="text1"/>
                </w:rPr>
                <w:t>http://znanium.com/go.php?id=954433</w:t>
              </w:r>
            </w:hyperlink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3. Налоги и предпринимательство [Электронный ресурс] : учебник / [Л. И. Гончаренко [и др.] ; под ред. Л. И. Гончаренко ; Финансовый ун-т при Правительстве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Р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>ос. Федерации. - Москва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Магистр: ИНФРА-М, 2018. - 432 с. </w:t>
            </w:r>
            <w:hyperlink r:id="rId8">
              <w:r w:rsidRPr="00D637EA">
                <w:rPr>
                  <w:rStyle w:val="ListLabel82"/>
                  <w:color w:val="000000" w:themeColor="text1"/>
                </w:rPr>
                <w:t>http://znanium.com/go.php?id=949090</w:t>
              </w:r>
            </w:hyperlink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4. Бухгалтерский учет на предприятиях малого бизнеса [Текст]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для академического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бакалавриата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: для студентов вузов, обучающихся по экономическим направлениям / [Е. И.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Зацаринная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[и др.] ; под ред. Н. А.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Продановой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- Москва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Юрайт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, 2017. - 275 с. 5экз.</w:t>
            </w:r>
          </w:p>
          <w:p w:rsidR="00A012BC" w:rsidRPr="00D637EA" w:rsidRDefault="00A012BC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>Дополнительная литература</w:t>
            </w:r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1. Бухгалтерский учет в коммерческих организациях [Электронный ресурс]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"Экономика"  / М. В. Мельник [и др.]. - Москва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ФОРУМ: ИНФРА-М, 2016. - 480 с. </w:t>
            </w:r>
            <w:hyperlink r:id="rId9">
              <w:r w:rsidRPr="00D637EA">
                <w:rPr>
                  <w:rStyle w:val="ListLabel82"/>
                  <w:color w:val="000000" w:themeColor="text1"/>
                </w:rPr>
                <w:t>http://znanium.com/go.php?id=529362</w:t>
              </w:r>
            </w:hyperlink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2. Смородина, Е. А. Специальные налоговые режимы для субъектов малого предпринимательства [Текст] : учебное пособие / Е. А. Смородина ; М-во образования и науки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Р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>ос. Федерации, Урал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ос.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ун-т. - Екатеринбург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[Издательство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УрГЭУ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], 2016. - 50 с. </w:t>
            </w:r>
            <w:hyperlink r:id="rId10">
              <w:r w:rsidRPr="00D637EA">
                <w:rPr>
                  <w:rStyle w:val="ListLabel82"/>
                  <w:color w:val="000000" w:themeColor="text1"/>
                </w:rPr>
                <w:t>http://lib.usue.ru/resource/limit/ump/17/p488096.pdf</w:t>
              </w:r>
            </w:hyperlink>
            <w:r w:rsidRPr="00D637EA">
              <w:rPr>
                <w:color w:val="000000" w:themeColor="text1"/>
                <w:sz w:val="22"/>
                <w:szCs w:val="22"/>
              </w:rPr>
              <w:t> 11экз.</w:t>
            </w:r>
          </w:p>
          <w:p w:rsidR="00A012BC" w:rsidRPr="00D637EA" w:rsidRDefault="00F22FA3">
            <w:pPr>
              <w:tabs>
                <w:tab w:val="left" w:pos="195"/>
              </w:tabs>
              <w:jc w:val="both"/>
              <w:rPr>
                <w:color w:val="000000" w:themeColor="text1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3. Малое предпринимательство: организация, управление, экономика [Текст]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учебное пособие для студентов вузов/ [В. Я. Горфинкель [и др.] ; под ред. В. Я. Горфинкеля. - Москва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Вузовский учебник: ИНФРА-М, 2016. - 348 с. 6экз.</w:t>
            </w:r>
          </w:p>
          <w:p w:rsidR="00A012BC" w:rsidRPr="00D637EA" w:rsidRDefault="00F22FA3" w:rsidP="00F22FA3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4. Попов А.Ю. Бухгалтерский и налоговый учет на предприятиях малого бизнеса / [Текст]: учеб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особие / А.Ю. Попов; М-во образования и науки РФ, Урал. гос.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ун-т. - Екатеринбург: [Изд-во Урал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 xml:space="preserve">ос.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экон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>. ун-та], 2013. - 80 с.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A012BC" w:rsidRPr="00D637EA" w:rsidRDefault="00F22F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37EA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D637EA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012BC" w:rsidRPr="00D637EA" w:rsidRDefault="00F22F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12BC" w:rsidRPr="00D637EA" w:rsidRDefault="00F22F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Платформа 1С: Предприятие, Конфигурация 1С:Бухгалтерия 8 Договор</w:t>
            </w:r>
            <w:proofErr w:type="gramStart"/>
            <w:r w:rsidRPr="00D637EA">
              <w:rPr>
                <w:color w:val="000000" w:themeColor="text1"/>
                <w:sz w:val="22"/>
                <w:szCs w:val="22"/>
              </w:rPr>
              <w:t xml:space="preserve"> Б</w:t>
            </w:r>
            <w:proofErr w:type="gramEnd"/>
            <w:r w:rsidRPr="00D637EA">
              <w:rPr>
                <w:color w:val="000000" w:themeColor="text1"/>
                <w:sz w:val="22"/>
                <w:szCs w:val="22"/>
              </w:rPr>
              <w:t>/Н от 02.06.2009 г., Лицензионное соглашение № 8971903, Акт № 62 от 15.07.2009</w:t>
            </w:r>
          </w:p>
          <w:p w:rsidR="00A012BC" w:rsidRPr="00D637EA" w:rsidRDefault="00A012BC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012BC" w:rsidRPr="00D637EA" w:rsidRDefault="00F22FA3">
            <w:pPr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Перечень информационных справочных систем, ресурсов информационно-телекоммуникационной </w:t>
            </w:r>
            <w:r w:rsidRPr="00D637EA">
              <w:rPr>
                <w:b/>
                <w:color w:val="000000" w:themeColor="text1"/>
                <w:sz w:val="22"/>
                <w:szCs w:val="22"/>
              </w:rPr>
              <w:lastRenderedPageBreak/>
              <w:t>сети «Интернет»:</w:t>
            </w:r>
          </w:p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A012BC" w:rsidRPr="00D637EA" w:rsidRDefault="00F22FA3">
            <w:pPr>
              <w:rPr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637EA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E7E6E6" w:themeFill="background2"/>
          </w:tcPr>
          <w:p w:rsidR="00A012BC" w:rsidRPr="00D637EA" w:rsidRDefault="00F22FA3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637EA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637EA" w:rsidRPr="00D637EA">
        <w:tc>
          <w:tcPr>
            <w:tcW w:w="10490" w:type="dxa"/>
            <w:gridSpan w:val="3"/>
            <w:shd w:val="clear" w:color="auto" w:fill="auto"/>
          </w:tcPr>
          <w:p w:rsidR="00A012BC" w:rsidRPr="00D637EA" w:rsidRDefault="00F22FA3">
            <w:pPr>
              <w:rPr>
                <w:color w:val="000000" w:themeColor="text1"/>
              </w:rPr>
            </w:pPr>
            <w:r w:rsidRPr="00D637EA">
              <w:rPr>
                <w:b/>
                <w:color w:val="000000" w:themeColor="text1"/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:rsidR="00A012BC" w:rsidRPr="00D637EA" w:rsidRDefault="00A012BC">
      <w:pPr>
        <w:ind w:left="-284"/>
        <w:rPr>
          <w:color w:val="000000" w:themeColor="text1"/>
          <w:sz w:val="24"/>
          <w:szCs w:val="24"/>
        </w:rPr>
      </w:pPr>
    </w:p>
    <w:p w:rsidR="00A012BC" w:rsidRPr="00D637EA" w:rsidRDefault="00F22FA3">
      <w:pPr>
        <w:ind w:left="-284"/>
        <w:rPr>
          <w:color w:val="000000" w:themeColor="text1"/>
          <w:sz w:val="16"/>
          <w:szCs w:val="16"/>
          <w:u w:val="single"/>
        </w:rPr>
      </w:pPr>
      <w:r w:rsidRPr="00D637EA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 </w:t>
      </w:r>
      <w:r w:rsidRPr="00D637EA">
        <w:rPr>
          <w:color w:val="000000" w:themeColor="text1"/>
          <w:sz w:val="24"/>
          <w:szCs w:val="24"/>
          <w:u w:val="single"/>
        </w:rPr>
        <w:t>Попов Алексей Юрьевич</w:t>
      </w:r>
    </w:p>
    <w:p w:rsidR="00A012BC" w:rsidRPr="00D637EA" w:rsidRDefault="00A012BC">
      <w:pPr>
        <w:rPr>
          <w:color w:val="000000" w:themeColor="text1"/>
          <w:sz w:val="24"/>
          <w:szCs w:val="24"/>
          <w:u w:val="single"/>
        </w:rPr>
      </w:pPr>
    </w:p>
    <w:p w:rsidR="00A012BC" w:rsidRPr="00D637EA" w:rsidRDefault="00A012BC">
      <w:pPr>
        <w:rPr>
          <w:color w:val="000000" w:themeColor="text1"/>
          <w:sz w:val="24"/>
          <w:szCs w:val="24"/>
        </w:rPr>
      </w:pPr>
    </w:p>
    <w:p w:rsidR="00A012BC" w:rsidRPr="00D637EA" w:rsidRDefault="00A012BC">
      <w:pPr>
        <w:rPr>
          <w:color w:val="000000" w:themeColor="text1"/>
          <w:sz w:val="24"/>
          <w:szCs w:val="24"/>
        </w:rPr>
      </w:pPr>
    </w:p>
    <w:p w:rsidR="00A012BC" w:rsidRPr="00D637EA" w:rsidRDefault="00F22FA3">
      <w:pPr>
        <w:ind w:left="-284"/>
        <w:rPr>
          <w:color w:val="000000" w:themeColor="text1"/>
        </w:rPr>
      </w:pPr>
      <w:r w:rsidRPr="00D637EA">
        <w:rPr>
          <w:color w:val="000000" w:themeColor="text1"/>
          <w:sz w:val="24"/>
          <w:szCs w:val="24"/>
        </w:rPr>
        <w:t xml:space="preserve">Заведующий </w:t>
      </w:r>
      <w:proofErr w:type="spellStart"/>
      <w:r w:rsidRPr="00D637EA">
        <w:rPr>
          <w:color w:val="000000" w:themeColor="text1"/>
          <w:sz w:val="24"/>
          <w:szCs w:val="24"/>
        </w:rPr>
        <w:t>каф</w:t>
      </w:r>
      <w:proofErr w:type="gramStart"/>
      <w:r w:rsidRPr="00D637EA">
        <w:rPr>
          <w:color w:val="000000" w:themeColor="text1"/>
          <w:sz w:val="24"/>
          <w:szCs w:val="24"/>
        </w:rPr>
        <w:t>.Б</w:t>
      </w:r>
      <w:proofErr w:type="gramEnd"/>
      <w:r w:rsidRPr="00D637EA">
        <w:rPr>
          <w:color w:val="000000" w:themeColor="text1"/>
          <w:sz w:val="24"/>
          <w:szCs w:val="24"/>
        </w:rPr>
        <w:t>УиА</w:t>
      </w:r>
      <w:proofErr w:type="spellEnd"/>
    </w:p>
    <w:p w:rsidR="00A012BC" w:rsidRPr="00D637EA" w:rsidRDefault="00F22FA3">
      <w:pPr>
        <w:ind w:left="-284"/>
        <w:rPr>
          <w:b/>
          <w:color w:val="000000" w:themeColor="text1"/>
          <w:sz w:val="24"/>
          <w:szCs w:val="24"/>
        </w:rPr>
      </w:pPr>
      <w:r w:rsidRPr="00D637EA">
        <w:rPr>
          <w:color w:val="000000" w:themeColor="text1"/>
          <w:sz w:val="24"/>
          <w:szCs w:val="24"/>
        </w:rPr>
        <w:t>_____________________</w:t>
      </w:r>
      <w:r w:rsidRPr="00D637EA">
        <w:rPr>
          <w:color w:val="000000" w:themeColor="text1"/>
          <w:sz w:val="24"/>
          <w:szCs w:val="24"/>
        </w:rPr>
        <w:tab/>
      </w:r>
      <w:r w:rsidRPr="00D637EA">
        <w:rPr>
          <w:color w:val="000000" w:themeColor="text1"/>
          <w:sz w:val="24"/>
          <w:szCs w:val="24"/>
        </w:rPr>
        <w:tab/>
      </w:r>
      <w:r w:rsidRPr="00D637EA">
        <w:rPr>
          <w:color w:val="000000" w:themeColor="text1"/>
          <w:sz w:val="24"/>
          <w:szCs w:val="24"/>
        </w:rPr>
        <w:tab/>
      </w:r>
      <w:r w:rsidRPr="00D637EA">
        <w:rPr>
          <w:color w:val="000000" w:themeColor="text1"/>
          <w:sz w:val="24"/>
          <w:szCs w:val="24"/>
        </w:rPr>
        <w:tab/>
      </w:r>
      <w:r w:rsidRPr="00D637EA">
        <w:rPr>
          <w:color w:val="000000" w:themeColor="text1"/>
          <w:sz w:val="24"/>
          <w:szCs w:val="24"/>
        </w:rPr>
        <w:tab/>
      </w:r>
      <w:r w:rsidRPr="00D637EA">
        <w:rPr>
          <w:color w:val="000000" w:themeColor="text1"/>
          <w:sz w:val="24"/>
          <w:szCs w:val="24"/>
        </w:rPr>
        <w:tab/>
      </w:r>
      <w:proofErr w:type="spellStart"/>
      <w:r w:rsidRPr="00D637EA">
        <w:rPr>
          <w:color w:val="000000" w:themeColor="text1"/>
          <w:sz w:val="24"/>
          <w:szCs w:val="24"/>
        </w:rPr>
        <w:t>Н</w:t>
      </w:r>
      <w:r w:rsidRPr="00D637EA">
        <w:rPr>
          <w:color w:val="000000" w:themeColor="text1"/>
          <w:sz w:val="24"/>
          <w:szCs w:val="24"/>
          <w:u w:val="single"/>
        </w:rPr>
        <w:t>ечеухина</w:t>
      </w:r>
      <w:proofErr w:type="spellEnd"/>
      <w:r w:rsidRPr="00D637EA">
        <w:rPr>
          <w:color w:val="000000" w:themeColor="text1"/>
          <w:sz w:val="24"/>
          <w:szCs w:val="24"/>
          <w:u w:val="single"/>
        </w:rPr>
        <w:t xml:space="preserve"> Надежда Семеновна </w:t>
      </w:r>
      <w:r w:rsidRPr="00D637EA">
        <w:rPr>
          <w:b/>
          <w:color w:val="000000" w:themeColor="text1"/>
          <w:sz w:val="24"/>
          <w:szCs w:val="24"/>
        </w:rPr>
        <w:t xml:space="preserve"> </w:t>
      </w:r>
    </w:p>
    <w:p w:rsidR="00A012BC" w:rsidRPr="00D637EA" w:rsidRDefault="00A012BC">
      <w:pPr>
        <w:ind w:left="360"/>
        <w:jc w:val="center"/>
        <w:rPr>
          <w:color w:val="000000" w:themeColor="text1"/>
        </w:rPr>
      </w:pPr>
    </w:p>
    <w:sectPr w:rsidR="00A012BC" w:rsidRPr="00D637E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2BC"/>
    <w:rsid w:val="00A012BC"/>
    <w:rsid w:val="00D637EA"/>
    <w:rsid w:val="00F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878C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07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878CB"/>
    <w:rPr>
      <w:rFonts w:cs="Courier New"/>
    </w:rPr>
  </w:style>
  <w:style w:type="character" w:customStyle="1" w:styleId="ListLabel2">
    <w:name w:val="ListLabel 2"/>
    <w:qFormat/>
    <w:rsid w:val="003878CB"/>
    <w:rPr>
      <w:rFonts w:cs="Courier New"/>
    </w:rPr>
  </w:style>
  <w:style w:type="character" w:customStyle="1" w:styleId="ListLabel3">
    <w:name w:val="ListLabel 3"/>
    <w:qFormat/>
    <w:rsid w:val="003878CB"/>
    <w:rPr>
      <w:rFonts w:cs="Courier New"/>
    </w:rPr>
  </w:style>
  <w:style w:type="character" w:customStyle="1" w:styleId="ListLabel4">
    <w:name w:val="ListLabel 4"/>
    <w:qFormat/>
    <w:rsid w:val="003878CB"/>
    <w:rPr>
      <w:rFonts w:cs="Courier New"/>
    </w:rPr>
  </w:style>
  <w:style w:type="character" w:customStyle="1" w:styleId="ListLabel5">
    <w:name w:val="ListLabel 5"/>
    <w:qFormat/>
    <w:rsid w:val="003878CB"/>
    <w:rPr>
      <w:rFonts w:cs="Courier New"/>
    </w:rPr>
  </w:style>
  <w:style w:type="character" w:customStyle="1" w:styleId="ListLabel6">
    <w:name w:val="ListLabel 6"/>
    <w:qFormat/>
    <w:rsid w:val="003878CB"/>
    <w:rPr>
      <w:rFonts w:cs="Courier New"/>
    </w:rPr>
  </w:style>
  <w:style w:type="character" w:customStyle="1" w:styleId="ListLabel7">
    <w:name w:val="ListLabel 7"/>
    <w:qFormat/>
    <w:rsid w:val="003878CB"/>
    <w:rPr>
      <w:rFonts w:cs="Courier New"/>
    </w:rPr>
  </w:style>
  <w:style w:type="character" w:customStyle="1" w:styleId="ListLabel8">
    <w:name w:val="ListLabel 8"/>
    <w:qFormat/>
    <w:rsid w:val="003878CB"/>
    <w:rPr>
      <w:rFonts w:cs="Courier New"/>
    </w:rPr>
  </w:style>
  <w:style w:type="character" w:customStyle="1" w:styleId="ListLabel9">
    <w:name w:val="ListLabel 9"/>
    <w:qFormat/>
    <w:rsid w:val="003878CB"/>
    <w:rPr>
      <w:rFonts w:cs="Courier New"/>
    </w:rPr>
  </w:style>
  <w:style w:type="character" w:customStyle="1" w:styleId="ListLabel10">
    <w:name w:val="ListLabel 10"/>
    <w:qFormat/>
    <w:rsid w:val="003878CB"/>
    <w:rPr>
      <w:rFonts w:cs="Courier New"/>
    </w:rPr>
  </w:style>
  <w:style w:type="character" w:customStyle="1" w:styleId="ListLabel11">
    <w:name w:val="ListLabel 11"/>
    <w:qFormat/>
    <w:rsid w:val="003878CB"/>
    <w:rPr>
      <w:rFonts w:cs="Courier New"/>
    </w:rPr>
  </w:style>
  <w:style w:type="character" w:customStyle="1" w:styleId="ListLabel12">
    <w:name w:val="ListLabel 12"/>
    <w:qFormat/>
    <w:rsid w:val="003878CB"/>
    <w:rPr>
      <w:b/>
      <w:i w:val="0"/>
    </w:rPr>
  </w:style>
  <w:style w:type="character" w:customStyle="1" w:styleId="ListLabel13">
    <w:name w:val="ListLabel 13"/>
    <w:qFormat/>
    <w:rsid w:val="003878CB"/>
    <w:rPr>
      <w:color w:val="000000"/>
    </w:rPr>
  </w:style>
  <w:style w:type="character" w:customStyle="1" w:styleId="ListLabel14">
    <w:name w:val="ListLabel 14"/>
    <w:qFormat/>
    <w:rsid w:val="003878CB"/>
    <w:rPr>
      <w:rFonts w:cs="Courier New"/>
    </w:rPr>
  </w:style>
  <w:style w:type="character" w:customStyle="1" w:styleId="ListLabel15">
    <w:name w:val="ListLabel 15"/>
    <w:qFormat/>
    <w:rsid w:val="003878CB"/>
    <w:rPr>
      <w:rFonts w:cs="Courier New"/>
    </w:rPr>
  </w:style>
  <w:style w:type="character" w:customStyle="1" w:styleId="ListLabel16">
    <w:name w:val="ListLabel 16"/>
    <w:qFormat/>
    <w:rsid w:val="003878CB"/>
    <w:rPr>
      <w:rFonts w:cs="Courier New"/>
    </w:rPr>
  </w:style>
  <w:style w:type="character" w:customStyle="1" w:styleId="ListLabel17">
    <w:name w:val="ListLabel 17"/>
    <w:qFormat/>
    <w:rsid w:val="003878CB"/>
    <w:rPr>
      <w:spacing w:val="-1"/>
      <w:sz w:val="20"/>
      <w:szCs w:val="20"/>
    </w:rPr>
  </w:style>
  <w:style w:type="character" w:customStyle="1" w:styleId="ListLabel18">
    <w:name w:val="ListLabel 18"/>
    <w:qFormat/>
    <w:rsid w:val="003878CB"/>
    <w:rPr>
      <w:spacing w:val="-1"/>
      <w:sz w:val="20"/>
      <w:szCs w:val="20"/>
    </w:rPr>
  </w:style>
  <w:style w:type="character" w:customStyle="1" w:styleId="ListLabel19">
    <w:name w:val="ListLabel 19"/>
    <w:qFormat/>
    <w:rsid w:val="003878CB"/>
    <w:rPr>
      <w:b w:val="0"/>
    </w:rPr>
  </w:style>
  <w:style w:type="character" w:customStyle="1" w:styleId="ListLabel20">
    <w:name w:val="ListLabel 20"/>
    <w:qFormat/>
    <w:rsid w:val="003878CB"/>
    <w:rPr>
      <w:b w:val="0"/>
    </w:rPr>
  </w:style>
  <w:style w:type="character" w:customStyle="1" w:styleId="ListLabel21">
    <w:name w:val="ListLabel 21"/>
    <w:qFormat/>
    <w:rsid w:val="003878CB"/>
    <w:rPr>
      <w:b w:val="0"/>
    </w:rPr>
  </w:style>
  <w:style w:type="character" w:customStyle="1" w:styleId="ListLabel22">
    <w:name w:val="ListLabel 22"/>
    <w:qFormat/>
    <w:rsid w:val="003878CB"/>
    <w:rPr>
      <w:b w:val="0"/>
    </w:rPr>
  </w:style>
  <w:style w:type="character" w:customStyle="1" w:styleId="ListLabel23">
    <w:name w:val="ListLabel 23"/>
    <w:qFormat/>
    <w:rsid w:val="003878CB"/>
    <w:rPr>
      <w:b w:val="0"/>
    </w:rPr>
  </w:style>
  <w:style w:type="character" w:customStyle="1" w:styleId="ListLabel24">
    <w:name w:val="ListLabel 24"/>
    <w:qFormat/>
    <w:rsid w:val="003878CB"/>
    <w:rPr>
      <w:b w:val="0"/>
    </w:rPr>
  </w:style>
  <w:style w:type="character" w:customStyle="1" w:styleId="ListLabel25">
    <w:name w:val="ListLabel 25"/>
    <w:qFormat/>
    <w:rsid w:val="003878CB"/>
    <w:rPr>
      <w:b w:val="0"/>
    </w:rPr>
  </w:style>
  <w:style w:type="character" w:customStyle="1" w:styleId="ListLabel26">
    <w:name w:val="ListLabel 26"/>
    <w:qFormat/>
    <w:rsid w:val="003878CB"/>
    <w:rPr>
      <w:b w:val="0"/>
    </w:rPr>
  </w:style>
  <w:style w:type="character" w:customStyle="1" w:styleId="ListLabel27">
    <w:name w:val="ListLabel 27"/>
    <w:qFormat/>
    <w:rsid w:val="003878CB"/>
    <w:rPr>
      <w:b w:val="0"/>
    </w:rPr>
  </w:style>
  <w:style w:type="character" w:customStyle="1" w:styleId="ListLabel28">
    <w:name w:val="ListLabel 28"/>
    <w:qFormat/>
    <w:rsid w:val="003878CB"/>
    <w:rPr>
      <w:b w:val="0"/>
    </w:rPr>
  </w:style>
  <w:style w:type="character" w:customStyle="1" w:styleId="ListLabel29">
    <w:name w:val="ListLabel 29"/>
    <w:qFormat/>
    <w:rsid w:val="003878CB"/>
    <w:rPr>
      <w:b w:val="0"/>
    </w:rPr>
  </w:style>
  <w:style w:type="character" w:customStyle="1" w:styleId="ListLabel30">
    <w:name w:val="ListLabel 30"/>
    <w:qFormat/>
    <w:rsid w:val="003878CB"/>
    <w:rPr>
      <w:b w:val="0"/>
    </w:rPr>
  </w:style>
  <w:style w:type="character" w:customStyle="1" w:styleId="ListLabel31">
    <w:name w:val="ListLabel 31"/>
    <w:qFormat/>
    <w:rsid w:val="003878CB"/>
    <w:rPr>
      <w:b w:val="0"/>
    </w:rPr>
  </w:style>
  <w:style w:type="character" w:customStyle="1" w:styleId="ListLabel32">
    <w:name w:val="ListLabel 32"/>
    <w:qFormat/>
    <w:rsid w:val="003878CB"/>
    <w:rPr>
      <w:b w:val="0"/>
    </w:rPr>
  </w:style>
  <w:style w:type="character" w:customStyle="1" w:styleId="ListLabel33">
    <w:name w:val="ListLabel 33"/>
    <w:qFormat/>
    <w:rsid w:val="003878CB"/>
    <w:rPr>
      <w:b w:val="0"/>
    </w:rPr>
  </w:style>
  <w:style w:type="character" w:customStyle="1" w:styleId="ListLabel34">
    <w:name w:val="ListLabel 34"/>
    <w:qFormat/>
    <w:rsid w:val="003878CB"/>
    <w:rPr>
      <w:rFonts w:cs="Courier New"/>
    </w:rPr>
  </w:style>
  <w:style w:type="character" w:customStyle="1" w:styleId="ListLabel35">
    <w:name w:val="ListLabel 35"/>
    <w:qFormat/>
    <w:rsid w:val="003878CB"/>
    <w:rPr>
      <w:rFonts w:cs="Courier New"/>
    </w:rPr>
  </w:style>
  <w:style w:type="character" w:customStyle="1" w:styleId="ListLabel36">
    <w:name w:val="ListLabel 36"/>
    <w:qFormat/>
    <w:rsid w:val="003878CB"/>
    <w:rPr>
      <w:rFonts w:cs="Courier New"/>
    </w:rPr>
  </w:style>
  <w:style w:type="character" w:customStyle="1" w:styleId="ListLabel37">
    <w:name w:val="ListLabel 37"/>
    <w:qFormat/>
    <w:rsid w:val="003878CB"/>
    <w:rPr>
      <w:sz w:val="22"/>
    </w:rPr>
  </w:style>
  <w:style w:type="character" w:customStyle="1" w:styleId="ListLabel38">
    <w:name w:val="ListLabel 38"/>
    <w:qFormat/>
    <w:rsid w:val="003878CB"/>
    <w:rPr>
      <w:b w:val="0"/>
      <w:i w:val="0"/>
      <w:sz w:val="20"/>
    </w:rPr>
  </w:style>
  <w:style w:type="character" w:customStyle="1" w:styleId="ListLabel39">
    <w:name w:val="ListLabel 39"/>
    <w:qFormat/>
    <w:rsid w:val="003878CB"/>
    <w:rPr>
      <w:spacing w:val="-1"/>
      <w:sz w:val="22"/>
    </w:rPr>
  </w:style>
  <w:style w:type="character" w:customStyle="1" w:styleId="ListLabel40">
    <w:name w:val="ListLabel 40"/>
    <w:qFormat/>
    <w:rsid w:val="003878CB"/>
    <w:rPr>
      <w:b w:val="0"/>
      <w:i w:val="0"/>
      <w:sz w:val="20"/>
    </w:rPr>
  </w:style>
  <w:style w:type="character" w:customStyle="1" w:styleId="ListLabel41">
    <w:name w:val="ListLabel 41"/>
    <w:qFormat/>
    <w:rsid w:val="003878C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878CB"/>
    <w:rPr>
      <w:b w:val="0"/>
      <w:i w:val="0"/>
      <w:sz w:val="22"/>
    </w:rPr>
  </w:style>
  <w:style w:type="character" w:customStyle="1" w:styleId="ListLabel43">
    <w:name w:val="ListLabel 43"/>
    <w:qFormat/>
    <w:rsid w:val="003878CB"/>
    <w:rPr>
      <w:spacing w:val="-1"/>
      <w:sz w:val="22"/>
      <w:szCs w:val="22"/>
    </w:rPr>
  </w:style>
  <w:style w:type="character" w:customStyle="1" w:styleId="ListLabel44">
    <w:name w:val="ListLabel 44"/>
    <w:qFormat/>
    <w:rsid w:val="003878CB"/>
    <w:rPr>
      <w:sz w:val="22"/>
    </w:rPr>
  </w:style>
  <w:style w:type="character" w:customStyle="1" w:styleId="ListLabel45">
    <w:name w:val="ListLabel 45"/>
    <w:qFormat/>
    <w:rsid w:val="003878CB"/>
    <w:rPr>
      <w:sz w:val="20"/>
    </w:rPr>
  </w:style>
  <w:style w:type="character" w:customStyle="1" w:styleId="ListLabel46">
    <w:name w:val="ListLabel 46"/>
    <w:qFormat/>
    <w:rsid w:val="003878CB"/>
    <w:rPr>
      <w:b w:val="0"/>
      <w:i w:val="0"/>
      <w:sz w:val="22"/>
    </w:rPr>
  </w:style>
  <w:style w:type="character" w:customStyle="1" w:styleId="ListLabel47">
    <w:name w:val="ListLabel 47"/>
    <w:qFormat/>
    <w:rsid w:val="003878CB"/>
    <w:rPr>
      <w:spacing w:val="-1"/>
      <w:sz w:val="22"/>
      <w:szCs w:val="22"/>
    </w:rPr>
  </w:style>
  <w:style w:type="character" w:customStyle="1" w:styleId="ListLabel48">
    <w:name w:val="ListLabel 48"/>
    <w:qFormat/>
    <w:rsid w:val="003878CB"/>
    <w:rPr>
      <w:b w:val="0"/>
      <w:i w:val="0"/>
      <w:sz w:val="22"/>
    </w:rPr>
  </w:style>
  <w:style w:type="character" w:customStyle="1" w:styleId="ListLabel49">
    <w:name w:val="ListLabel 49"/>
    <w:qFormat/>
    <w:rsid w:val="003878CB"/>
    <w:rPr>
      <w:sz w:val="22"/>
    </w:rPr>
  </w:style>
  <w:style w:type="character" w:customStyle="1" w:styleId="ListLabel50">
    <w:name w:val="ListLabel 50"/>
    <w:qFormat/>
    <w:rsid w:val="003878C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878CB"/>
    <w:rPr>
      <w:sz w:val="22"/>
    </w:rPr>
  </w:style>
  <w:style w:type="character" w:customStyle="1" w:styleId="ListLabel52">
    <w:name w:val="ListLabel 52"/>
    <w:qFormat/>
    <w:rsid w:val="003878CB"/>
    <w:rPr>
      <w:b/>
      <w:sz w:val="22"/>
      <w:szCs w:val="22"/>
    </w:rPr>
  </w:style>
  <w:style w:type="character" w:customStyle="1" w:styleId="ListLabel53">
    <w:name w:val="ListLabel 53"/>
    <w:qFormat/>
    <w:rsid w:val="003878C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878CB"/>
    <w:rPr>
      <w:rFonts w:cs="Times New Roman"/>
      <w:sz w:val="22"/>
    </w:rPr>
  </w:style>
  <w:style w:type="character" w:customStyle="1" w:styleId="ListLabel55">
    <w:name w:val="ListLabel 55"/>
    <w:qFormat/>
    <w:rsid w:val="003878CB"/>
    <w:rPr>
      <w:rFonts w:cs="Times New Roman"/>
    </w:rPr>
  </w:style>
  <w:style w:type="character" w:customStyle="1" w:styleId="ListLabel56">
    <w:name w:val="ListLabel 56"/>
    <w:qFormat/>
    <w:rsid w:val="003878CB"/>
    <w:rPr>
      <w:rFonts w:cs="Times New Roman"/>
    </w:rPr>
  </w:style>
  <w:style w:type="character" w:customStyle="1" w:styleId="ListLabel57">
    <w:name w:val="ListLabel 57"/>
    <w:qFormat/>
    <w:rsid w:val="003878CB"/>
    <w:rPr>
      <w:rFonts w:cs="Times New Roman"/>
    </w:rPr>
  </w:style>
  <w:style w:type="character" w:customStyle="1" w:styleId="ListLabel58">
    <w:name w:val="ListLabel 58"/>
    <w:qFormat/>
    <w:rsid w:val="003878CB"/>
    <w:rPr>
      <w:rFonts w:cs="Times New Roman"/>
    </w:rPr>
  </w:style>
  <w:style w:type="character" w:customStyle="1" w:styleId="ListLabel59">
    <w:name w:val="ListLabel 59"/>
    <w:qFormat/>
    <w:rsid w:val="003878CB"/>
    <w:rPr>
      <w:rFonts w:cs="Times New Roman"/>
    </w:rPr>
  </w:style>
  <w:style w:type="character" w:customStyle="1" w:styleId="ListLabel60">
    <w:name w:val="ListLabel 60"/>
    <w:qFormat/>
    <w:rsid w:val="003878CB"/>
    <w:rPr>
      <w:rFonts w:cs="Times New Roman"/>
    </w:rPr>
  </w:style>
  <w:style w:type="character" w:customStyle="1" w:styleId="ListLabel61">
    <w:name w:val="ListLabel 61"/>
    <w:qFormat/>
    <w:rsid w:val="003878CB"/>
    <w:rPr>
      <w:rFonts w:cs="Times New Roman"/>
    </w:rPr>
  </w:style>
  <w:style w:type="character" w:customStyle="1" w:styleId="ListLabel62">
    <w:name w:val="ListLabel 62"/>
    <w:qFormat/>
    <w:rsid w:val="003878CB"/>
    <w:rPr>
      <w:spacing w:val="-1"/>
      <w:sz w:val="22"/>
    </w:rPr>
  </w:style>
  <w:style w:type="character" w:customStyle="1" w:styleId="ListLabel63">
    <w:name w:val="ListLabel 63"/>
    <w:qFormat/>
    <w:rsid w:val="003878CB"/>
    <w:rPr>
      <w:sz w:val="22"/>
    </w:rPr>
  </w:style>
  <w:style w:type="character" w:customStyle="1" w:styleId="ListLabel64">
    <w:name w:val="ListLabel 64"/>
    <w:qFormat/>
    <w:rsid w:val="003878CB"/>
    <w:rPr>
      <w:rFonts w:cs="Courier New"/>
    </w:rPr>
  </w:style>
  <w:style w:type="character" w:customStyle="1" w:styleId="ListLabel65">
    <w:name w:val="ListLabel 65"/>
    <w:qFormat/>
    <w:rsid w:val="003878CB"/>
    <w:rPr>
      <w:rFonts w:cs="Courier New"/>
    </w:rPr>
  </w:style>
  <w:style w:type="character" w:customStyle="1" w:styleId="ListLabel66">
    <w:name w:val="ListLabel 66"/>
    <w:qFormat/>
    <w:rsid w:val="003878CB"/>
    <w:rPr>
      <w:rFonts w:cs="Courier New"/>
    </w:rPr>
  </w:style>
  <w:style w:type="character" w:customStyle="1" w:styleId="ListLabel67">
    <w:name w:val="ListLabel 67"/>
    <w:qFormat/>
    <w:rsid w:val="003878CB"/>
    <w:rPr>
      <w:rFonts w:cs="Courier New"/>
    </w:rPr>
  </w:style>
  <w:style w:type="character" w:customStyle="1" w:styleId="ListLabel68">
    <w:name w:val="ListLabel 68"/>
    <w:qFormat/>
    <w:rsid w:val="003878CB"/>
    <w:rPr>
      <w:rFonts w:cs="Courier New"/>
    </w:rPr>
  </w:style>
  <w:style w:type="character" w:customStyle="1" w:styleId="ListLabel69">
    <w:name w:val="ListLabel 69"/>
    <w:qFormat/>
    <w:rsid w:val="003878CB"/>
    <w:rPr>
      <w:rFonts w:cs="Courier New"/>
    </w:rPr>
  </w:style>
  <w:style w:type="character" w:customStyle="1" w:styleId="ListLabel70">
    <w:name w:val="ListLabel 70"/>
    <w:qFormat/>
    <w:rsid w:val="003878CB"/>
    <w:rPr>
      <w:rFonts w:cs="Courier New"/>
    </w:rPr>
  </w:style>
  <w:style w:type="character" w:customStyle="1" w:styleId="ListLabel71">
    <w:name w:val="ListLabel 71"/>
    <w:qFormat/>
    <w:rsid w:val="003878CB"/>
    <w:rPr>
      <w:rFonts w:cs="Courier New"/>
    </w:rPr>
  </w:style>
  <w:style w:type="character" w:customStyle="1" w:styleId="ListLabel72">
    <w:name w:val="ListLabel 72"/>
    <w:qFormat/>
    <w:rsid w:val="003878CB"/>
    <w:rPr>
      <w:rFonts w:cs="Courier New"/>
    </w:rPr>
  </w:style>
  <w:style w:type="character" w:customStyle="1" w:styleId="ListLabel73">
    <w:name w:val="ListLabel 73"/>
    <w:qFormat/>
    <w:rsid w:val="003878CB"/>
    <w:rPr>
      <w:sz w:val="28"/>
    </w:rPr>
  </w:style>
  <w:style w:type="character" w:customStyle="1" w:styleId="ListLabel74">
    <w:name w:val="ListLabel 74"/>
    <w:qFormat/>
    <w:rsid w:val="003878CB"/>
    <w:rPr>
      <w:b w:val="0"/>
      <w:i w:val="0"/>
      <w:sz w:val="28"/>
    </w:rPr>
  </w:style>
  <w:style w:type="character" w:customStyle="1" w:styleId="ListLabel75">
    <w:name w:val="ListLabel 75"/>
    <w:qFormat/>
    <w:rsid w:val="003878CB"/>
    <w:rPr>
      <w:rFonts w:eastAsia="Calibri"/>
    </w:rPr>
  </w:style>
  <w:style w:type="character" w:customStyle="1" w:styleId="ListLabel76">
    <w:name w:val="ListLabel 76"/>
    <w:qFormat/>
    <w:rsid w:val="003878CB"/>
    <w:rPr>
      <w:rFonts w:cs="Courier New"/>
    </w:rPr>
  </w:style>
  <w:style w:type="character" w:customStyle="1" w:styleId="ListLabel77">
    <w:name w:val="ListLabel 77"/>
    <w:qFormat/>
    <w:rsid w:val="003878CB"/>
    <w:rPr>
      <w:rFonts w:cs="Courier New"/>
    </w:rPr>
  </w:style>
  <w:style w:type="character" w:customStyle="1" w:styleId="ListLabel78">
    <w:name w:val="ListLabel 78"/>
    <w:qFormat/>
    <w:rsid w:val="003878CB"/>
    <w:rPr>
      <w:rFonts w:cs="Courier New"/>
    </w:rPr>
  </w:style>
  <w:style w:type="character" w:customStyle="1" w:styleId="ListLabel79">
    <w:name w:val="ListLabel 79"/>
    <w:qFormat/>
    <w:rsid w:val="003878CB"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color w:val="auto"/>
      <w:sz w:val="24"/>
      <w:szCs w:val="24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878C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3878C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c"/>
    <w:link w:val="312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3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12">
    <w:name w:val="Основной текст 3 Знак1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5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6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7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9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90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go.php?id=95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23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0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29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CAFF-80BE-44DD-84FF-874594D7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Аккредитация</cp:lastModifiedBy>
  <cp:revision>8</cp:revision>
  <cp:lastPrinted>2019-03-18T16:22:00Z</cp:lastPrinted>
  <dcterms:created xsi:type="dcterms:W3CDTF">2019-03-13T05:42:00Z</dcterms:created>
  <dcterms:modified xsi:type="dcterms:W3CDTF">2019-07-03T02:36:00Z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